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FD" w:rsidRPr="00FF604E" w:rsidRDefault="00E22197" w:rsidP="00E22197">
      <w:pPr>
        <w:ind w:left="-567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E22197">
        <w:rPr>
          <w:rFonts w:ascii="Arial" w:hAnsi="Arial" w:cs="Arial"/>
          <w:b/>
          <w:sz w:val="36"/>
          <w:szCs w:val="36"/>
          <w:lang w:val="ru-RU"/>
        </w:rPr>
        <w:t>Бриф (анкета) от artwebgroup.ru</w:t>
      </w:r>
      <w:r w:rsidR="00FF604E">
        <w:rPr>
          <w:rFonts w:ascii="Arial" w:hAnsi="Arial" w:cs="Arial"/>
          <w:b/>
          <w:sz w:val="36"/>
          <w:szCs w:val="36"/>
        </w:rPr>
        <w:t xml:space="preserve"> (+</w:t>
      </w:r>
      <w:r w:rsidR="00FF604E">
        <w:rPr>
          <w:rFonts w:ascii="Arial" w:hAnsi="Arial" w:cs="Arial"/>
          <w:b/>
          <w:sz w:val="36"/>
          <w:szCs w:val="36"/>
          <w:lang w:val="ru-RU"/>
        </w:rPr>
        <w:t>интернет-магазин</w:t>
      </w:r>
      <w:r w:rsidR="00FF604E">
        <w:rPr>
          <w:rFonts w:ascii="Arial" w:hAnsi="Arial" w:cs="Arial"/>
          <w:b/>
          <w:sz w:val="36"/>
          <w:szCs w:val="36"/>
        </w:rPr>
        <w:t>)</w:t>
      </w:r>
    </w:p>
    <w:tbl>
      <w:tblPr>
        <w:tblW w:w="10190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74"/>
        <w:gridCol w:w="5916"/>
      </w:tblGrid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258">
              <w:rPr>
                <w:rFonts w:ascii="Arial" w:hAnsi="Arial" w:cs="Arial"/>
                <w:b/>
                <w:sz w:val="20"/>
                <w:szCs w:val="20"/>
              </w:rPr>
              <w:t>1. Общие сведения о компании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5B5258">
              <w:rPr>
                <w:rFonts w:ascii="Arial" w:hAnsi="Arial" w:cs="Arial"/>
                <w:sz w:val="20"/>
                <w:szCs w:val="20"/>
              </w:rPr>
              <w:t>Название компании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5B5258">
              <w:rPr>
                <w:rFonts w:ascii="Arial" w:hAnsi="Arial" w:cs="Arial"/>
                <w:sz w:val="20"/>
                <w:szCs w:val="20"/>
              </w:rPr>
              <w:t>Адрес, e-mail, телефоны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5B5258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5B5258">
              <w:rPr>
                <w:rFonts w:ascii="Arial" w:hAnsi="Arial" w:cs="Arial"/>
                <w:sz w:val="20"/>
                <w:szCs w:val="20"/>
              </w:rPr>
              <w:t>Сфера деятельности компании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Характеристика основных товаров и/или услуг (их количество, кол-во позиций)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187CFD" w:rsidRPr="00FF604E" w:rsidTr="00187CFD">
        <w:trPr>
          <w:trHeight w:val="690"/>
        </w:trPr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Кто является основным потребителем товаров и/или услуг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Arial" w:eastAsia="Times New Roman" w:hAnsi="Arial" w:cs="Arial"/>
                <w:sz w:val="24"/>
                <w:szCs w:val="24"/>
                <w:lang w:val="ru-RU" w:eastAsia="ru-RU"/>
              </w:rPr>
            </w:pPr>
          </w:p>
        </w:tc>
      </w:tr>
      <w:tr w:rsidR="00187CFD" w:rsidRPr="00FF604E" w:rsidTr="00187CFD">
        <w:trPr>
          <w:trHeight w:val="690"/>
        </w:trPr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Основные конкуренты на рынке данной продукции (услуги), адреса веб-сайтов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B5258">
              <w:rPr>
                <w:rFonts w:ascii="Arial" w:hAnsi="Arial" w:cs="Arial"/>
                <w:b/>
                <w:sz w:val="20"/>
                <w:szCs w:val="20"/>
              </w:rPr>
              <w:t>2. Общие сведения о сайте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Адрес веб-сайта (укажите существующий  либо предложим свой вариант)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5B5258">
              <w:rPr>
                <w:rFonts w:ascii="Arial" w:hAnsi="Arial" w:cs="Arial"/>
                <w:sz w:val="20"/>
                <w:szCs w:val="20"/>
              </w:rPr>
              <w:t>Название веб-сайта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На какую категорию пользователей должен быть ориентирован веб-сайт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pStyle w:val="a4"/>
              <w:spacing w:before="100" w:beforeAutospacing="1" w:after="100" w:afterAutospacing="1" w:line="240" w:lineRule="auto"/>
              <w:ind w:left="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На какие географические регионы должен быть ориентирован веб-сайт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Задача, которую должен решать веб-сайт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</w:p>
        </w:tc>
      </w:tr>
      <w:tr w:rsidR="00187CFD" w:rsidRPr="00FF604E" w:rsidTr="00187CFD">
        <w:trPr>
          <w:trHeight w:val="626"/>
        </w:trPr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Впечатление, которое должен производить веб-сайт на посетителя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u-RU"/>
              </w:rPr>
              <w:t>3</w:t>
            </w:r>
            <w:r w:rsidRPr="005B5258">
              <w:rPr>
                <w:rFonts w:ascii="Arial" w:hAnsi="Arial" w:cs="Arial"/>
                <w:b/>
                <w:sz w:val="20"/>
                <w:szCs w:val="20"/>
              </w:rPr>
              <w:t>. Дизайн веб-сайта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rPr>
          <w:trHeight w:val="942"/>
        </w:trPr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 xml:space="preserve">Наличие фирменных цветов, логотипа, торгового знака  либо полного пакета фирменного стиля. </w:t>
            </w:r>
            <w:r w:rsidRPr="005B5258">
              <w:rPr>
                <w:rFonts w:ascii="Arial" w:hAnsi="Arial" w:cs="Arial"/>
                <w:sz w:val="20"/>
                <w:szCs w:val="20"/>
              </w:rPr>
              <w:t>Если есть – опишите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7CFD" w:rsidRPr="005B5258" w:rsidTr="00187CFD">
        <w:tc>
          <w:tcPr>
            <w:tcW w:w="4274" w:type="dxa"/>
          </w:tcPr>
          <w:p w:rsidR="00187CFD" w:rsidRPr="005B5258" w:rsidRDefault="00187CFD" w:rsidP="00962D80">
            <w:pPr>
              <w:rPr>
                <w:rFonts w:ascii="Arial" w:hAnsi="Arial" w:cs="Arial"/>
                <w:sz w:val="20"/>
                <w:szCs w:val="20"/>
              </w:rPr>
            </w:pPr>
            <w:r w:rsidRPr="005B5258">
              <w:rPr>
                <w:rFonts w:ascii="Arial" w:hAnsi="Arial" w:cs="Arial"/>
                <w:sz w:val="20"/>
                <w:szCs w:val="20"/>
              </w:rPr>
              <w:t>Пожелания по цветовой гамме</w:t>
            </w:r>
          </w:p>
        </w:tc>
        <w:tc>
          <w:tcPr>
            <w:tcW w:w="5916" w:type="dxa"/>
          </w:tcPr>
          <w:p w:rsidR="00187CFD" w:rsidRPr="005B5258" w:rsidRDefault="00187CFD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Укажите адреса удачных, на Ваш взгляд, веб-сайтов как по структуре, так и по цветовому решению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Укажите адреса не удачных, на Ваш взгляд, сайтов как по структуре, так и по цветовому решению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87CFD" w:rsidRPr="00FF604E" w:rsidTr="00187CFD">
        <w:tc>
          <w:tcPr>
            <w:tcW w:w="4274" w:type="dxa"/>
          </w:tcPr>
          <w:p w:rsidR="00187CFD" w:rsidRPr="00187CFD" w:rsidRDefault="00187CFD" w:rsidP="00962D80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Любые пожелания по графическому стилю веб-сайта</w:t>
            </w:r>
          </w:p>
        </w:tc>
        <w:tc>
          <w:tcPr>
            <w:tcW w:w="5916" w:type="dxa"/>
          </w:tcPr>
          <w:p w:rsidR="00187CFD" w:rsidRPr="00187CFD" w:rsidRDefault="00187CFD" w:rsidP="00962D80">
            <w:pPr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187CFD" w:rsidRPr="00187CFD" w:rsidTr="00187CFD">
        <w:tc>
          <w:tcPr>
            <w:tcW w:w="4274" w:type="dxa"/>
          </w:tcPr>
          <w:p w:rsidR="00187CFD" w:rsidRPr="005B5258" w:rsidRDefault="00846680" w:rsidP="00962D8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187CFD" w:rsidRPr="005B5258">
              <w:rPr>
                <w:rFonts w:ascii="Arial" w:hAnsi="Arial" w:cs="Arial"/>
                <w:b/>
                <w:sz w:val="20"/>
                <w:szCs w:val="20"/>
              </w:rPr>
              <w:t>. Обслуживание веб-сайта</w:t>
            </w:r>
          </w:p>
        </w:tc>
        <w:tc>
          <w:tcPr>
            <w:tcW w:w="5916" w:type="dxa"/>
          </w:tcPr>
          <w:p w:rsidR="00187CFD" w:rsidRPr="00187CFD" w:rsidRDefault="00187CFD" w:rsidP="00187CFD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87CFD">
              <w:rPr>
                <w:rFonts w:ascii="Arial" w:hAnsi="Arial" w:cs="Arial"/>
                <w:sz w:val="20"/>
                <w:szCs w:val="20"/>
                <w:lang w:val="ru-RU"/>
              </w:rPr>
              <w:t>Студия или самостоятельно</w:t>
            </w:r>
          </w:p>
        </w:tc>
      </w:tr>
    </w:tbl>
    <w:p w:rsidR="007A65E9" w:rsidRDefault="007A65E9" w:rsidP="007A65E9">
      <w:pPr>
        <w:spacing w:after="0"/>
        <w:rPr>
          <w:rFonts w:ascii="Arial" w:hAnsi="Arial" w:cs="Arial"/>
          <w:color w:val="000000"/>
          <w:sz w:val="23"/>
          <w:szCs w:val="23"/>
          <w:shd w:val="clear" w:color="auto" w:fill="FFFFFF"/>
          <w:lang w:val="ru-RU"/>
        </w:rPr>
      </w:pPr>
    </w:p>
    <w:p w:rsidR="00D05B99" w:rsidRPr="00A2240B" w:rsidRDefault="00D05B99" w:rsidP="00D05B99">
      <w:pPr>
        <w:spacing w:after="0"/>
        <w:ind w:left="-567"/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</w:pPr>
      <w:r w:rsidRPr="00C036D6">
        <w:rPr>
          <w:rFonts w:ascii="Arial" w:hAnsi="Arial" w:cs="Arial"/>
          <w:b/>
          <w:color w:val="FFFFFF" w:themeColor="background1"/>
          <w:sz w:val="32"/>
          <w:szCs w:val="32"/>
          <w:highlight w:val="green"/>
          <w:shd w:val="clear" w:color="auto" w:fill="FFFFFF"/>
          <w:lang w:val="ru-RU"/>
        </w:rPr>
        <w:lastRenderedPageBreak/>
        <w:t>Выделите цветом</w:t>
      </w:r>
      <w:r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 xml:space="preserve"> интересующие вас услуги</w:t>
      </w:r>
      <w:r w:rsidRPr="00A2240B">
        <w:rPr>
          <w:rFonts w:ascii="Arial" w:hAnsi="Arial" w:cs="Arial"/>
          <w:b/>
          <w:color w:val="FF0000"/>
          <w:sz w:val="32"/>
          <w:szCs w:val="32"/>
          <w:shd w:val="clear" w:color="auto" w:fill="FFFFFF"/>
          <w:lang w:val="ru-RU"/>
        </w:rPr>
        <w:t>:</w:t>
      </w: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Разработка сайта</w:t>
      </w:r>
    </w:p>
    <w:p w:rsidR="00793887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1 Этап - ТЗ и сбор данных: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Постановка задачи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/>
        </w:rPr>
        <w:t xml:space="preserve">Работа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ведется по заданию или пожеланиям заказчика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технического задания</w:t>
      </w:r>
    </w:p>
    <w:p w:rsidR="00793887" w:rsidRPr="00846680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Маркетинговые работы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Маркетинговый анализ рынка, выявление сильных и слабых сторон конкурентов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уникального торгового предложения, точек захвата и триггеров доверия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Составление семантического ядра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Прототипирование страниц сайта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2 Этап - Дизайн: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дизайна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Дизайн предоставляет заказчик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Шаблонный дизайн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Шаблонный дизайн с доработкой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Уникальный современный дизайн в стиле Apple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Художественный дизайн с прорисовками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Дополнительные услуги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Упрощенный вариант логотипа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Профессиональная разработка логотипа (3 варианта)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фирменного стиля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3 Этап - Верстка: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Верстка не требуется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Статическая верстка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Адаптивная верстка (под все устройства)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Интерактивность, эффекты параллакса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4 Этап - Система управления CMS, реализация функционала: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eastAsia="ru-RU" w:bidi="ar-SA"/>
        </w:rPr>
        <w:t>CMS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1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-Bitrix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Joomla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Wordpress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Opencart</w:t>
      </w:r>
    </w:p>
    <w:p w:rsidR="00873E1B" w:rsidRPr="00AA5B47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Cs</w:t>
      </w:r>
      <w:r w:rsidRPr="00AA5B47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-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cart</w:t>
      </w:r>
    </w:p>
    <w:p w:rsidR="00873E1B" w:rsidRPr="00846680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>Webasyst</w:t>
      </w:r>
    </w:p>
    <w:p w:rsidR="00873E1B" w:rsidRPr="00846680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Фреймворк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Другая</w:t>
      </w:r>
    </w:p>
    <w:p w:rsidR="00793887" w:rsidRPr="00846680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Коммуникации с посетителем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обратного звонка на сайте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Форма онлайн заказа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онлайн-консультанта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Расширение - Мы перезвоним Вам за 20 секунд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Корпоративная почта (info@site.ru)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Подключение ip-телефонии (495, 499 и др.)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Разделы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контакты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новости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статьи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отзывы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вопрос-ответ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наша команда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партнеры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сертификаты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услуги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с акциями и спецпредложениями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Раздел наши работы / фотогалерея / видеогалерея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Каталог продукции (без корзины)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Блог на сайте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Форум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Список магазинов на карте / пункты самовывоза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и доставка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Гарантия и возврат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Бренды / Производители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Многоуровневый каталог и поддержка неограниченного количества товаров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Функции, модули, блоки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Счетчик посещения и подробная статистика посетителей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Таймер обратного отсчета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приема денежных средств на сайте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баннеры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Интеграция сайта с CRM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(лента) последние новости/статьи/из блога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последних отзывов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поиск по сайту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Программирование личного кабинета на сайте (кроме интернет магазина)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Авторизация через социальные сети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Динамический слайдер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Интерактивная карта и/или схема проезда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Карта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Мультиязычность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Фавикон (иконка сайта)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Горизонтальное выпадающее меню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Вертикальное выпадающее меню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Нижнее меню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Навигация «Хлебные крошки»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Календарь событий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Региональный сайт с возможностью выбора стран и городов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Автоматическое резервное копирование (cron)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Парсинг информации с других сайтов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(кол-во сайтов)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Опрос/анкетирование/голосование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Онлайн-калькулятор расчета стоимости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посетителям оставлять комментарии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создавать различные блоки через админ панель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подписки на рассылку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Кнопки социальных сетей/кнопки репоста/рассказать друзьям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SMS-уведомления клиентам</w:t>
      </w: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240" w:lineRule="auto"/>
        <w:ind w:left="-567"/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9B17C"/>
          <w:sz w:val="33"/>
          <w:szCs w:val="33"/>
          <w:lang w:val="ru-RU" w:eastAsia="ru-RU" w:bidi="ar-SA"/>
        </w:rPr>
        <w:t>Интернет-магазин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Функции интернет-магазина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Базовый функционал (корзина, личный кабинет, регистрация, авторизация и др.)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Протокол защиты https:// (SSL)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Усовершенствованный поиск по магазину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Аналитика магазина: история продаж, отчеты, статистика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История покупок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Фильтрация товаров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стандартная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фильтрация с SEO оп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тимизацией по составным ключ.</w:t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 xml:space="preserve"> фразам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Сравнение товаров (модуль и раздел)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Избранные товары (модуль и раздел)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Быстрый просмотр карточки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Сортировка товаров по параметрам (по цене, алфавиту, новизне, популярности)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Выбор варианта отображения списка товаров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Выбор количества отображения товаров на одной странице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Стикеры товаров (новинка, hot, эксклюзив, скидка и т.д.)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Зачеркнутые цены на товарах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Несколько групп товаров (новинки, распродажа, хиты продаж)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- Вы недавно смотрели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- Товар дня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Просмотренные товары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Мультивалютность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Разная цена и артикул для разных вариантов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Оптовые и розничные цены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Гибкая система скидок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Автоматическая защита фото товаров водяным знаком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Трекинг статуса заказа и уведомление о состоянии заказа по e-mail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Промо-Акции (бонусы для различных групп покупателей)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Подарочные сертификаты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Бонусные Баллы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Партнерская программа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Ловля брошенных корзин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Уведомление - до бесплатной доставки в корзине осталось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Организация продаж нематериального (электронного)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 инструкция по управлению магазином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возврата товаров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Ограничение доступа на группы товаров и ограничение возраста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Посоветовать товар другу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Модуль налогов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Штрих-коды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Карточка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Несколько фото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Увеличение фото товара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Обычное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Через лупу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Информация о наличии на складе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Торговые предложения (выбор цвета, размера и т.д.)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Отзывы о товаре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Рейтинг товара (звезды)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Видео-обзоры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Файлы для скачивания (лицензии, инструкции и т. д.)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Теги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Артикул товара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Пакетные товары к основному: 1+2+3+4 со скидкой (Купить в связке)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«Купить в кредит»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Модуль «Хочу в подарок»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 этим товаром часто покупают»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«Похожие (сопутствующие) товары»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«Наборы» и «Комплекты»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«Нашли дешевле?»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«Сообщить о снижении цены»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«Сообщить, когда товар будет в наличии»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Блокировка советника Яндекса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Оформление заказа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заказа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Стандартное</w:t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Максимально простое и удобное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Заказать товар в 1 клик (быстрый заказ)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Возможность оформления заказа как юр. лицо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доставки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Курьер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Самовывоз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Почта России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Транспортная компания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Варианты доставки с функцией онлайн-расчета стоимости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Варианты оплаты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наличными при получении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Оплата на карту Сбербанка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Для юр. лиц - подключение агрегатора со всевозможными вариантами оплат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Для юр. лиц - выставление счета по безналу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Для физ. лиц - Яндекс.Деньги и карты Visa, Mastercard, Maestro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Подключение вариантов оплаты по отдельности (за 1 шт.)</w:t>
      </w: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Выгрузки и интеграции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Выгрузка товаров в Яндекс.Маркет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Выгрузка товаров в Google Merchant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Интеграция с 1С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Экспорт товаров и различных данных (csv, excel)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Интеграции товаров из магазина в социальные сети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Автоматическая интеграция товаров с фотографиями от поставщика(ов) из csv/excel</w:t>
      </w:r>
    </w:p>
    <w:p w:rsidR="00793887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793887" w:rsidRPr="00873E1B" w:rsidRDefault="00793887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Наполнение, размещение и поддержка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Наполнение</w:t>
      </w:r>
    </w:p>
    <w:p w:rsidR="00317A61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Копирайтинг 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(тысяч знаков</w:t>
      </w:r>
      <w:r w:rsidR="00317A61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Рерайтинг 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(тысяч знаков</w:t>
      </w:r>
      <w:r w:rsidR="00317A61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Поиск и разм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ещение изображения на сайт (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Обработка и ретушь изображения на сайт (шт.)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Наполнение страниц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Перенос контента со старого сайта с сохранением всех позиций в поисковиках (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кол-во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стр.)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Локализация са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йта (перевод на другой язык, кол-во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стр.)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Перевод текстов с иностранного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 xml:space="preserve"> языка на русс. и наоборот (тысяч знаков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Д</w:t>
      </w:r>
      <w:r w:rsidR="00317A61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обавление товаров вручную (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шт.)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Размещение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Помощь в выборе домена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домена на 1 год (ru,рф)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домена на 1 год (.com .net .org .biz .info)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на хостинге на 1 мес.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месяцев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на хостинге и домене заказчика</w:t>
      </w: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Поддержка и техническое обслуживание (в мес)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Контроль за работоспособностью сайта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копирайтера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контент/менеджера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дизайнера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верстальщика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программиста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Консультация интернет-маркетолога (1 час)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Консультация SEO специалиста (1 час)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Защита от DDOS-атак и вирусов (за 1 мес.)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SEO продвижение и вывод сайта в топ поисковиков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SEO оптимизация сайта (важная составляющая при продвижение сайта в топ) - РАЗОВО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Сбор ключевых слов, анализ конкуренции запросов, составление семантического ядра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Составление и простановка тегов Title, Description, Keywords, H1-H6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Размещение уникальных текстов на целевых страницах (за 1 шт.)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Использование человекопонятных url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Внутренняя перелинковка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Присваивание изображениям ALT дескрипшен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Внедрение семантической микроразметки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 сайта в Яндекс.Вебмастер и Яндекс.Метрика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Регистрация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сайта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Google Webmaster Tools 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и</w:t>
      </w:r>
      <w:r w:rsidRPr="00873E1B">
        <w:rPr>
          <w:rFonts w:ascii="Open Sans" w:eastAsia="Times New Roman" w:hAnsi="Open Sans" w:cs="Open Sans"/>
          <w:color w:val="2A2F36"/>
          <w:sz w:val="21"/>
          <w:szCs w:val="21"/>
          <w:lang w:eastAsia="ru-RU" w:bidi="ar-SA"/>
        </w:rPr>
        <w:t xml:space="preserve"> Google Analytics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Оптимизация robots.txt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Создание и размещение файла sitemap.xml для ускорения индексированности страниц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Региональная привязка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Склейка зеркал с www и без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Повышение скорости загрузки страниц сайта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Проверка и удаление битых ссылок и дублей страниц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SEO продвижение сайта, выход в топ-10 (тарифы за 1 мес)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над поведенческими факторами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Набор качественной тематической ссылочной массы в виде тематических статей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низкочастотным запросам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среднечастотным запросам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по высокочастотным запросам (за 1 мес.)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 скольких регионах нужно продвигать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1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2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3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4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Вся РФ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Весь Мир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Конкуренция на рынке</w:t>
      </w:r>
    </w:p>
    <w:p w:rsid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Низкая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Средняя</w:t>
      </w:r>
      <w:r w:rsidR="007274AD" w:rsidRPr="007274AD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ab/>
      </w:r>
      <w:r w:rsidR="00873E1B" w:rsidRPr="00873E1B"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  <w:t>Высокая</w:t>
      </w:r>
    </w:p>
    <w:p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0"/>
          <w:szCs w:val="20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Реклама в интернете</w:t>
      </w:r>
    </w:p>
    <w:p w:rsidR="00317A61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/>
        </w:rPr>
      </w:pPr>
    </w:p>
    <w:p w:rsidR="00873E1B" w:rsidRPr="00317A61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</w:pPr>
      <w:r w:rsidRPr="00317A61">
        <w:rPr>
          <w:rFonts w:ascii="Open Sans" w:eastAsia="Times New Roman" w:hAnsi="Open Sans" w:cs="Open Sans"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Контекстная реклама Я.Директ и G.Adwords</w:t>
      </w:r>
    </w:p>
    <w:p w:rsidR="00317A61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Продвижение Вконтакте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продающей страницы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Настройка таргетингованной рекламы Вконтакте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Составление рекламных постов, сбор пабликов и реклама в них (за 1 шт.)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Продвижение в Instagram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Оформление аккаунта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Настройка таргетингованной рекламы в Facebook для Instagram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Накрутка подписчиков и лайков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с блоггерами (за 1 блоггера)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Дополнительные источники рекламы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Таргетинговая реклама Одноклассники (Таргет.Mail)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Таргетинговая реклама Aitarget (Facebook)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Тизерная реклама в MarketGid и др. тизерных сетях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Продвижение в YouTube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E-mail маркетинг</w:t>
      </w:r>
    </w:p>
    <w:p w:rsidR="001B0034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0E7DDD" w:rsidRPr="00873E1B" w:rsidRDefault="000E7DDD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454F5A"/>
        <w:spacing w:after="0" w:line="270" w:lineRule="atLeast"/>
        <w:ind w:left="-567"/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color w:val="FFFFFF"/>
          <w:sz w:val="36"/>
          <w:szCs w:val="36"/>
          <w:lang w:val="ru-RU" w:eastAsia="ru-RU" w:bidi="ar-SA"/>
        </w:rPr>
        <w:t>Дополнительные услуги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Аудит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Маркетинговый 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Технический 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Аудит юзабилити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Поисковый 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Экспресс-аудит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lastRenderedPageBreak/>
        <w:t>Редизайн Вашего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Работа над увеличением конверсии сайта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Маркетинг Кита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Разработка коммерческих предложений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Создание видео роликов (за 1 минуту ролика)</w:t>
      </w:r>
      <w:r w:rsidRPr="00873E1B">
        <w:rPr>
          <w:rFonts w:ascii="Open Sans" w:eastAsia="Times New Roman" w:hAnsi="Open Sans" w:cs="Open Sans"/>
          <w:color w:val="2A2F36"/>
          <w:sz w:val="18"/>
          <w:lang w:val="ru-RU" w:eastAsia="ru-RU" w:bidi="ar-SA"/>
        </w:rPr>
        <w:t>минут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Разработка мобильных приложений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Android</w:t>
      </w:r>
    </w:p>
    <w:p w:rsid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IOS (Apple)</w:t>
      </w:r>
    </w:p>
    <w:p w:rsidR="001B0034" w:rsidRPr="00873E1B" w:rsidRDefault="001B0034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b/>
          <w:bCs/>
          <w:color w:val="2A2F36"/>
          <w:sz w:val="24"/>
          <w:szCs w:val="24"/>
          <w:lang w:val="ru-RU" w:eastAsia="ru-RU" w:bidi="ar-SA"/>
        </w:rPr>
      </w:pPr>
      <w:r w:rsidRPr="00873E1B">
        <w:rPr>
          <w:rFonts w:ascii="Open Sans" w:eastAsia="Times New Roman" w:hAnsi="Open Sans" w:cs="Open Sans"/>
          <w:b/>
          <w:bCs/>
          <w:color w:val="2A2F36"/>
          <w:sz w:val="24"/>
          <w:szCs w:val="24"/>
          <w:bdr w:val="none" w:sz="0" w:space="0" w:color="auto" w:frame="1"/>
          <w:lang w:val="ru-RU" w:eastAsia="ru-RU" w:bidi="ar-SA"/>
        </w:rPr>
        <w:t>CRM система для Вашего бизнеса</w:t>
      </w:r>
    </w:p>
    <w:p w:rsidR="00873E1B" w:rsidRPr="00873E1B" w:rsidRDefault="00873E1B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Внедрение готовой CRM в Ваш бизнес и интеграция с сайтом</w:t>
      </w:r>
    </w:p>
    <w:p w:rsidR="00873E1B" w:rsidRPr="00873E1B" w:rsidRDefault="00317A61" w:rsidP="00AA5B47">
      <w:pPr>
        <w:shd w:val="clear" w:color="auto" w:fill="F5F5F5"/>
        <w:spacing w:after="0" w:line="300" w:lineRule="atLeast"/>
        <w:ind w:left="-567"/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</w:pPr>
      <w:r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Ра</w:t>
      </w:r>
      <w:r w:rsidR="00873E1B" w:rsidRPr="00873E1B">
        <w:rPr>
          <w:rFonts w:ascii="Open Sans" w:eastAsia="Times New Roman" w:hAnsi="Open Sans" w:cs="Open Sans"/>
          <w:color w:val="2A2F36"/>
          <w:sz w:val="21"/>
          <w:szCs w:val="21"/>
          <w:lang w:val="ru-RU" w:eastAsia="ru-RU" w:bidi="ar-SA"/>
        </w:rPr>
        <w:t>зработка CRM системы под Ваши конкретные задачи</w:t>
      </w:r>
    </w:p>
    <w:p w:rsidR="00FB620C" w:rsidRPr="00873E1B" w:rsidRDefault="00FB620C" w:rsidP="00AA5B47">
      <w:pPr>
        <w:spacing w:after="0"/>
        <w:ind w:left="-567"/>
        <w:rPr>
          <w:lang w:val="ru-RU"/>
        </w:rPr>
      </w:pPr>
    </w:p>
    <w:sectPr w:rsidR="00FB620C" w:rsidRPr="00873E1B" w:rsidSect="00AA5B47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43335"/>
    <w:multiLevelType w:val="multilevel"/>
    <w:tmpl w:val="43EC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8D01A3"/>
    <w:multiLevelType w:val="multilevel"/>
    <w:tmpl w:val="0E10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C61181"/>
    <w:multiLevelType w:val="multilevel"/>
    <w:tmpl w:val="8914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04"/>
  <w:defaultTabStop w:val="708"/>
  <w:characterSpacingControl w:val="doNotCompress"/>
  <w:compat/>
  <w:rsids>
    <w:rsidRoot w:val="00873E1B"/>
    <w:rsid w:val="000B5696"/>
    <w:rsid w:val="000E7DDD"/>
    <w:rsid w:val="00107E0F"/>
    <w:rsid w:val="00187CFD"/>
    <w:rsid w:val="001B0034"/>
    <w:rsid w:val="002012E1"/>
    <w:rsid w:val="002D3C75"/>
    <w:rsid w:val="00317A61"/>
    <w:rsid w:val="00365C25"/>
    <w:rsid w:val="00521E38"/>
    <w:rsid w:val="005A094C"/>
    <w:rsid w:val="005A4118"/>
    <w:rsid w:val="006657C2"/>
    <w:rsid w:val="006B3C6D"/>
    <w:rsid w:val="007274AD"/>
    <w:rsid w:val="00793887"/>
    <w:rsid w:val="007A65E9"/>
    <w:rsid w:val="007E6550"/>
    <w:rsid w:val="00826FB1"/>
    <w:rsid w:val="00846680"/>
    <w:rsid w:val="00856BB1"/>
    <w:rsid w:val="00873E1B"/>
    <w:rsid w:val="00966607"/>
    <w:rsid w:val="00994A8E"/>
    <w:rsid w:val="00A052C9"/>
    <w:rsid w:val="00A52EF8"/>
    <w:rsid w:val="00AA5B47"/>
    <w:rsid w:val="00C41425"/>
    <w:rsid w:val="00C61264"/>
    <w:rsid w:val="00D05313"/>
    <w:rsid w:val="00D05B99"/>
    <w:rsid w:val="00E22197"/>
    <w:rsid w:val="00E40D8B"/>
    <w:rsid w:val="00E56DB3"/>
    <w:rsid w:val="00E9458A"/>
    <w:rsid w:val="00EC5149"/>
    <w:rsid w:val="00F738E1"/>
    <w:rsid w:val="00FB620C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550"/>
  </w:style>
  <w:style w:type="paragraph" w:styleId="1">
    <w:name w:val="heading 1"/>
    <w:basedOn w:val="a"/>
    <w:next w:val="a"/>
    <w:link w:val="10"/>
    <w:uiPriority w:val="9"/>
    <w:qFormat/>
    <w:rsid w:val="007E65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65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65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5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655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65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655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655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6550"/>
    <w:rPr>
      <w:i/>
      <w:iCs/>
    </w:rPr>
  </w:style>
  <w:style w:type="paragraph" w:styleId="a4">
    <w:name w:val="List Paragraph"/>
    <w:basedOn w:val="a"/>
    <w:uiPriority w:val="34"/>
    <w:qFormat/>
    <w:rsid w:val="007E655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65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E6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E65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E65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E65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E65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E655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E655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7E655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E65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7E655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7E65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7E65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7E6550"/>
    <w:rPr>
      <w:b/>
      <w:bCs/>
    </w:rPr>
  </w:style>
  <w:style w:type="paragraph" w:styleId="ab">
    <w:name w:val="No Spacing"/>
    <w:uiPriority w:val="1"/>
    <w:qFormat/>
    <w:rsid w:val="007E655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7E655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E655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E655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E655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E655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E655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E655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E655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E655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E6550"/>
    <w:pPr>
      <w:outlineLvl w:val="9"/>
    </w:pPr>
  </w:style>
  <w:style w:type="character" w:customStyle="1" w:styleId="apple-converted-space">
    <w:name w:val="apple-converted-space"/>
    <w:basedOn w:val="a0"/>
    <w:rsid w:val="00873E1B"/>
  </w:style>
  <w:style w:type="character" w:customStyle="1" w:styleId="coast">
    <w:name w:val="coast"/>
    <w:basedOn w:val="a0"/>
    <w:rsid w:val="00873E1B"/>
  </w:style>
  <w:style w:type="character" w:styleId="af4">
    <w:name w:val="Hyperlink"/>
    <w:basedOn w:val="a0"/>
    <w:uiPriority w:val="99"/>
    <w:semiHidden/>
    <w:unhideWhenUsed/>
    <w:rsid w:val="00873E1B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873E1B"/>
    <w:rPr>
      <w:color w:val="800080"/>
      <w:u w:val="single"/>
    </w:rPr>
  </w:style>
  <w:style w:type="character" w:customStyle="1" w:styleId="text-count-calc">
    <w:name w:val="text-count-calc"/>
    <w:basedOn w:val="a0"/>
    <w:rsid w:val="00873E1B"/>
  </w:style>
  <w:style w:type="paragraph" w:styleId="af6">
    <w:name w:val="Balloon Text"/>
    <w:basedOn w:val="a"/>
    <w:link w:val="af7"/>
    <w:uiPriority w:val="99"/>
    <w:semiHidden/>
    <w:unhideWhenUsed/>
    <w:rsid w:val="0018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87CFD"/>
    <w:rPr>
      <w:rFonts w:ascii="Tahoma" w:hAnsi="Tahoma" w:cs="Tahoma"/>
      <w:sz w:val="16"/>
      <w:szCs w:val="16"/>
    </w:rPr>
  </w:style>
  <w:style w:type="character" w:styleId="af8">
    <w:name w:val="Placeholder Text"/>
    <w:basedOn w:val="a0"/>
    <w:uiPriority w:val="99"/>
    <w:semiHidden/>
    <w:rsid w:val="00317A6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43198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170159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83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6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1148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39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942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9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4859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7040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9060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8567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28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914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330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730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18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303446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01424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69787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36674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07012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726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785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199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8754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50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0408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0408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1820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7899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47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87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63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4287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647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352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31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4556547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49969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36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89683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89882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9411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549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088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52956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61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0043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24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4358928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1677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2876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41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018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67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72905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459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922828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9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2556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1083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6921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41180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425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8696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219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376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59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85928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5933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68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192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26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416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0527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0414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8459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7226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320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9779407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1048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55665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7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201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001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8367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2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45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71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693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76957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245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8057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068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098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3814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1127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20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0725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593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17661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5490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73447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788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14406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0745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10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26560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612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900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768221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94071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0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170124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11830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8383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0416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636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706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311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088748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6434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68147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80646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65790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232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58607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808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54106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3337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896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30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26414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66774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6503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586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152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26566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5729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07854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454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8071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96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97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73521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515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1233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336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68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678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5339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764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85986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90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565545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0105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42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125325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6591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00169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843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76799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0988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354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35389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84220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284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6032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7271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0449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80304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95057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466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878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1347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701753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5070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61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05491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49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705409">
                                      <w:marLeft w:val="0"/>
                                      <w:marRight w:val="0"/>
                                      <w:marTop w:val="75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946258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8791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10118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169603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97199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313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23995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51954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903115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224825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859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76196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85310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914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94632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38128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1402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78902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1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8539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129454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22736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4328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51571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8935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525317">
                                  <w:marLeft w:val="0"/>
                                  <w:marRight w:val="0"/>
                                  <w:marTop w:val="10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9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679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997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28634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787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6410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30596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699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4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987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214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101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50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482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205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013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94218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583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2959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82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7091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09237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7774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89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65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566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549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2717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598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068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288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91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7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31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3984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46159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76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5038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40752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20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461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540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63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138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7764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46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725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14105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296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38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757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8784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971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321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155784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12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97611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98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066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492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472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17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9204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65270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3713">
                          <w:marLeft w:val="0"/>
                          <w:marRight w:val="0"/>
                          <w:marTop w:val="7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34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673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1655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54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5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225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93960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46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4614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6426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466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93991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79684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4217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99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07807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4769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979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227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459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0151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0433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3739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8477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4146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1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3337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3675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92546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54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8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8958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34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746">
              <w:marLeft w:val="0"/>
              <w:marRight w:val="0"/>
              <w:marTop w:val="0"/>
              <w:marBottom w:val="0"/>
              <w:divBdr>
                <w:top w:val="none" w:sz="0" w:space="11" w:color="auto"/>
                <w:left w:val="none" w:sz="0" w:space="10" w:color="auto"/>
                <w:bottom w:val="single" w:sz="6" w:space="11" w:color="F5F5F5"/>
                <w:right w:val="none" w:sz="0" w:space="10" w:color="auto"/>
              </w:divBdr>
              <w:divsChild>
                <w:div w:id="53539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2414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53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0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7026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1860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7037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25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80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1437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96608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125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401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294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329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4952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643899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36003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934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2731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76637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177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0742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213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1554</Words>
  <Characters>8864</Characters>
  <Application>Microsoft Office Word</Application>
  <DocSecurity>0</DocSecurity>
  <Lines>73</Lines>
  <Paragraphs>20</Paragraphs>
  <ScaleCrop>false</ScaleCrop>
  <Company/>
  <LinksUpToDate>false</LinksUpToDate>
  <CharactersWithSpaces>10398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21</cp:revision>
  <dcterms:created xsi:type="dcterms:W3CDTF">2017-06-16T06:57:00Z</dcterms:created>
  <dcterms:modified xsi:type="dcterms:W3CDTF">2017-08-11T16:23:00Z</dcterms:modified>
</cp:coreProperties>
</file>